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Federal Court Associations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ACCUSED    </w:t>
      </w:r>
      <w:r>
        <w:t xml:space="preserve">   APPEAL    </w:t>
      </w:r>
      <w:r>
        <w:t xml:space="preserve">   BAIL    </w:t>
      </w:r>
      <w:r>
        <w:t xml:space="preserve">   BREACH    </w:t>
      </w:r>
      <w:r>
        <w:t xml:space="preserve">   BRIEF    </w:t>
      </w:r>
      <w:r>
        <w:t xml:space="preserve">   CIVIL    </w:t>
      </w:r>
      <w:r>
        <w:t xml:space="preserve">   CLERK    </w:t>
      </w:r>
      <w:r>
        <w:t xml:space="preserve">   CONTEMPT    </w:t>
      </w:r>
      <w:r>
        <w:t xml:space="preserve">   CONVICTION    </w:t>
      </w:r>
      <w:r>
        <w:t xml:space="preserve">   COUNSEL    </w:t>
      </w:r>
      <w:r>
        <w:t xml:space="preserve">   COURT ORDER    </w:t>
      </w:r>
      <w:r>
        <w:t xml:space="preserve">   CRIMINAL    </w:t>
      </w:r>
      <w:r>
        <w:t xml:space="preserve">   DISTRICT JUDGE    </w:t>
      </w:r>
      <w:r>
        <w:t xml:space="preserve">   DOCKET    </w:t>
      </w:r>
      <w:r>
        <w:t xml:space="preserve">   DUE PROCESS    </w:t>
      </w:r>
      <w:r>
        <w:t xml:space="preserve">   EVIDENCE    </w:t>
      </w:r>
      <w:r>
        <w:t xml:space="preserve">   EXPUNGEMENT    </w:t>
      </w:r>
      <w:r>
        <w:t xml:space="preserve">   FELONY    </w:t>
      </w:r>
      <w:r>
        <w:t xml:space="preserve">   FIDUCIARY    </w:t>
      </w:r>
      <w:r>
        <w:t xml:space="preserve">   GRAND JURY    </w:t>
      </w:r>
      <w:r>
        <w:t xml:space="preserve">   GUILTY    </w:t>
      </w:r>
      <w:r>
        <w:t xml:space="preserve">   HABEAS CORPUS    </w:t>
      </w:r>
      <w:r>
        <w:t xml:space="preserve">   INCARCERATION    </w:t>
      </w:r>
      <w:r>
        <w:t xml:space="preserve">   INDICTMENT    </w:t>
      </w:r>
      <w:r>
        <w:t xml:space="preserve">   JAIL    </w:t>
      </w:r>
      <w:r>
        <w:t xml:space="preserve">   JUDGMENT    </w:t>
      </w:r>
      <w:r>
        <w:t xml:space="preserve">   JUDICIAL REVIEW    </w:t>
      </w:r>
      <w:r>
        <w:t xml:space="preserve">   JURISDICTION    </w:t>
      </w:r>
      <w:r>
        <w:t xml:space="preserve">   JURY    </w:t>
      </w:r>
      <w:r>
        <w:t xml:space="preserve">   LAWYER    </w:t>
      </w:r>
      <w:r>
        <w:t xml:space="preserve">   LITIGANT    </w:t>
      </w:r>
      <w:r>
        <w:t xml:space="preserve">   MAGISTATE JUDGE    </w:t>
      </w:r>
      <w:r>
        <w:t xml:space="preserve">   MISDEMEANOR    </w:t>
      </w:r>
      <w:r>
        <w:t xml:space="preserve">   PAROLE    </w:t>
      </w:r>
      <w:r>
        <w:t xml:space="preserve">   PLEA    </w:t>
      </w:r>
      <w:r>
        <w:t xml:space="preserve">   PLEADINGS    </w:t>
      </w:r>
      <w:r>
        <w:t xml:space="preserve">   PROBABLE CAUSE    </w:t>
      </w:r>
      <w:r>
        <w:t xml:space="preserve">   PROBATION    </w:t>
      </w:r>
      <w:r>
        <w:t xml:space="preserve">   REASONABLE DOUBT    </w:t>
      </w:r>
      <w:r>
        <w:t xml:space="preserve">   SEARCH WARRANT    </w:t>
      </w:r>
      <w:r>
        <w:t xml:space="preserve">   SEIZURE    </w:t>
      </w:r>
      <w:r>
        <w:t xml:space="preserve">   VERDICT    </w:t>
      </w:r>
      <w:r>
        <w:t xml:space="preserve">   WITNESS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Federal Court Associations</dc:title>
  <dcterms:created xsi:type="dcterms:W3CDTF">2021-10-10T23:44:10Z</dcterms:created>
  <dcterms:modified xsi:type="dcterms:W3CDTF">2021-10-10T23:44:10Z</dcterms:modified>
</cp:coreProperties>
</file>