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Federal Judicial Branch Quiz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power for a court to decide whether a law or presidential action is in agreement with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defendant enters a plea of guilty or not guilty to the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major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earlier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minor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 based on the Constitution and on Supreme Court decisions interpreting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amendment that allows the accused the right to a lawyer or legal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laws that are passed by lawmaking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person in a civil case who is suing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amendment that protects the accused's right to due process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enough evidence to make an arrest and charge someone with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type of law that comes from judges' decisions that rely on common sense and previous cases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jury finds a defendant not guilty of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in a civil case who is being sued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authority of a court to hear and decide a case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power to review decisions made by lower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sending a case back to a lower court fro a new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writ ordering someone to come to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by which the person asks a higher court to review the result of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reasoning that led to a decision or verdict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laws that affect our daily lives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Judicial Branch Quiz Review</dc:title>
  <dcterms:created xsi:type="dcterms:W3CDTF">2021-10-11T06:54:37Z</dcterms:created>
  <dcterms:modified xsi:type="dcterms:W3CDTF">2021-10-11T06:54:37Z</dcterms:modified>
</cp:coreProperties>
</file>