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Federal Resume Writing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Minimum number of SF50s you should include in an application package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Specialized experience must be held for at least one year at the next lower level to qualify for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Required elements called out in the How You Will Be Evaluated section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Method used to effectively tell a 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electronic assessment at the end of the announcement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should include 3-5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Besides years, employment dates must also include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Eligibility criteria box in the upper corner is this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Special formatting to emphasize the Qualification Statement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should avoid passive language and instead 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Resume Writing</dc:title>
  <dcterms:created xsi:type="dcterms:W3CDTF">2021-10-11T06:56:06Z</dcterms:created>
  <dcterms:modified xsi:type="dcterms:W3CDTF">2021-10-11T06:56:06Z</dcterms:modified>
</cp:coreProperties>
</file>