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Federal court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Sesame Street character can you find in the courtroom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Ceremony welcoming new citizens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Bird that represents the Federal government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Group of people who decide guilt or innocence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federal court that deals primarily with money matters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 the car but the legal research 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Instant translation of spoken word into digital format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Party against whom a suit is brought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 judge and baseball players sit on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Document listing charges against a defendant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What the judge always wears to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French words meaning to see to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This type of juror is called to hear a particular case and reach a unanimous decision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Party that brings a suit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It is wooden and the judge uses it to gain order in the court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You can find this in the office or running up the clock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Time unit used to measure federal criminal sentences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Abbreviation for Federal Bureau of Investigation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Betsy Ross sewed the first 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kind of branch does the eagle hold on the Goverment seal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When you take this, you can swear or affirm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These can be sustained or overruled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Procedure where accused is advised of charged offense and their rights relating thereto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Federal and State attorneys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Instant translation of spoken word into digital format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judge's office is sometimes called this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Documents that are marked and referred to by letter or number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Panel convened by a court that consists of approximately 23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bowling term or what a lawyer uses to excuse a juror for no stated reason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You can have either one of these, bench or jury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a defendant does who disagrees with the outcome of their lawsuit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Federal court crossword puzzle</dc:title>
  <dcterms:created xsi:type="dcterms:W3CDTF">2021-10-11T06:54:28Z</dcterms:created>
  <dcterms:modified xsi:type="dcterms:W3CDTF">2021-10-11T06:54:28Z</dcterms:modified>
</cp:coreProperties>
</file>