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Federalist Era Crossword Bonus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Washington made a no note policy at this convention.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first Chief Justice of the Surpream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created all the courts?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Treaty that was not popular and signed with Great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National Government watched this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Washington's Attorney General?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Hamilton used the ____________________ when he wanted a national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Washington's Secretary of War?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Washington's Treasurer?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There were 85 of these written by Madison, John Jay, and Alexander Hamilton.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compromise between the Virginia and New Jersey Plans.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Treaty that was popular and signed with Spain.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These had to be in the constitution for some states to ratify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There was a peaceful transfer of power when Jefferson became President. What was it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deal made between Hamilton and Madison that gave the national government the consumption of the state debt and moved the capitol south.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Happens every ten years to count the population that decided how many representatives a state receives?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National Goverment stopped this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Washington's Secretary of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gave the Federalist a power boost?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colonists realized that the Articles of Confederation were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set a lot of precedents for the future of the U.S.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second President?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Land Ordinance of 1785 split land up into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we not sign a treaty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______________ college elected the President and Vice President.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 Era Crossword Bonus</dc:title>
  <dcterms:created xsi:type="dcterms:W3CDTF">2021-10-11T06:54:50Z</dcterms:created>
  <dcterms:modified xsi:type="dcterms:W3CDTF">2021-10-11T06:54:50Z</dcterms:modified>
</cp:coreProperties>
</file>