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Feeding Cattle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weather    </w:t>
      </w:r>
      <w:r>
        <w:t xml:space="preserve">   water    </w:t>
      </w:r>
      <w:r>
        <w:t xml:space="preserve">   muscle    </w:t>
      </w:r>
      <w:r>
        <w:t xml:space="preserve">   nitrogen    </w:t>
      </w:r>
      <w:r>
        <w:t xml:space="preserve">   calcium    </w:t>
      </w:r>
      <w:r>
        <w:t xml:space="preserve">   potassium    </w:t>
      </w:r>
      <w:r>
        <w:t xml:space="preserve">   sodium    </w:t>
      </w:r>
      <w:r>
        <w:t xml:space="preserve">   salt block    </w:t>
      </w:r>
      <w:r>
        <w:t xml:space="preserve">   Diet    </w:t>
      </w:r>
      <w:r>
        <w:t xml:space="preserve">   Energy    </w:t>
      </w:r>
      <w:r>
        <w:t xml:space="preserve">   Cellulose    </w:t>
      </w:r>
      <w:r>
        <w:t xml:space="preserve">   Grass    </w:t>
      </w:r>
      <w:r>
        <w:t xml:space="preserve">   Minerals    </w:t>
      </w:r>
      <w:r>
        <w:t xml:space="preserve">   Vitamins    </w:t>
      </w:r>
      <w:r>
        <w:t xml:space="preserve">   Protein    </w:t>
      </w:r>
      <w:r>
        <w:t xml:space="preserve">   Grains    </w:t>
      </w:r>
      <w:r>
        <w:t xml:space="preserve">   Sugar    </w:t>
      </w:r>
      <w:r>
        <w:t xml:space="preserve">   Carbohydrates     </w:t>
      </w:r>
      <w:r>
        <w:t xml:space="preserve">   Hay    </w:t>
      </w:r>
      <w:r>
        <w:t xml:space="preserve">   Nutrition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Feeding Cattle</dc:title>
  <dcterms:created xsi:type="dcterms:W3CDTF">2021-10-11T06:54:43Z</dcterms:created>
  <dcterms:modified xsi:type="dcterms:W3CDTF">2021-10-11T06:54:43Z</dcterms:modified>
</cp:coreProperties>
</file>