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 the fear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fear for Ergophobia?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fear for Heliophobia?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fear for Hypnophobia?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fear of public speaking?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fear for Philophobia?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phobia for fear of clowns?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happens when you get scared?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phobia of small spaces?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fear of flying?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fear of heights?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 for Haphephobia?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fear for Ablutophobia?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whats the fear for Lachanophobia?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 the fear</dc:title>
  <dcterms:created xsi:type="dcterms:W3CDTF">2021-10-11T06:55:30Z</dcterms:created>
  <dcterms:modified xsi:type="dcterms:W3CDTF">2021-10-11T06:55:30Z</dcterms:modified>
</cp:coreProperties>
</file>