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Feeling Safe and listen 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catholiccare    </w:t>
      </w:r>
      <w:r>
        <w:t xml:space="preserve">   respect    </w:t>
      </w:r>
      <w:r>
        <w:t xml:space="preserve">   listen    </w:t>
      </w:r>
      <w:r>
        <w:t xml:space="preserve">   teacher    </w:t>
      </w:r>
      <w:r>
        <w:t xml:space="preserve">   school    </w:t>
      </w:r>
      <w:r>
        <w:t xml:space="preserve">   friends    </w:t>
      </w:r>
      <w:r>
        <w:t xml:space="preserve">   safe    </w:t>
      </w:r>
      <w:r>
        <w:t xml:space="preserve">   parents    </w:t>
      </w:r>
      <w:r>
        <w:t xml:space="preserve">   protect    </w:t>
      </w:r>
      <w:r>
        <w:t xml:space="preserve">   help    </w:t>
      </w:r>
      <w:r>
        <w:t xml:space="preserve">   family    </w:t>
      </w:r>
      <w:r>
        <w:t xml:space="preserve">   counsellor    </w:t>
      </w:r>
      <w:r>
        <w:t xml:space="preserve">  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 Safe and listen to</dc:title>
  <dcterms:created xsi:type="dcterms:W3CDTF">2021-10-11T06:56:28Z</dcterms:created>
  <dcterms:modified xsi:type="dcterms:W3CDTF">2021-10-11T06:56:28Z</dcterms:modified>
</cp:coreProperties>
</file>