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confident    </w:t>
      </w:r>
      <w:r>
        <w:t xml:space="preserve">   rellaxed    </w:t>
      </w:r>
      <w:r>
        <w:t xml:space="preserve">   calm    </w:t>
      </w:r>
      <w:r>
        <w:t xml:space="preserve">   secure    </w:t>
      </w:r>
      <w:r>
        <w:t xml:space="preserve">   safe    </w:t>
      </w:r>
      <w:r>
        <w:t xml:space="preserve">   restless    </w:t>
      </w:r>
      <w:r>
        <w:t xml:space="preserve">   gloomy    </w:t>
      </w:r>
      <w:r>
        <w:t xml:space="preserve">   miserable    </w:t>
      </w:r>
      <w:r>
        <w:t xml:space="preserve">   tearful    </w:t>
      </w:r>
      <w:r>
        <w:t xml:space="preserve">   surprised    </w:t>
      </w:r>
      <w:r>
        <w:t xml:space="preserve">   anxious    </w:t>
      </w:r>
      <w:r>
        <w:t xml:space="preserve">   confused    </w:t>
      </w:r>
      <w:r>
        <w:t xml:space="preserve">   terrified    </w:t>
      </w:r>
      <w:r>
        <w:t xml:space="preserve">   lonely    </w:t>
      </w:r>
      <w:r>
        <w:t xml:space="preserve">   proud    </w:t>
      </w:r>
      <w:r>
        <w:t xml:space="preserve">   nervous    </w:t>
      </w:r>
      <w:r>
        <w:t xml:space="preserve">   frustrated    </w:t>
      </w:r>
      <w:r>
        <w:t xml:space="preserve">   excited    </w:t>
      </w:r>
      <w:r>
        <w:t xml:space="preserve">   bored    </w:t>
      </w:r>
      <w:r>
        <w:t xml:space="preserve">   scared    </w:t>
      </w:r>
      <w:r>
        <w:t xml:space="preserve">   brave    </w:t>
      </w:r>
      <w:r>
        <w:t xml:space="preserve">   angry    </w:t>
      </w:r>
      <w:r>
        <w:t xml:space="preserve">   sleepy    </w:t>
      </w:r>
      <w:r>
        <w:t xml:space="preserve">   worried    </w:t>
      </w:r>
      <w:r>
        <w:t xml:space="preserve">   shy    </w:t>
      </w:r>
      <w:r>
        <w:t xml:space="preserve">   silly    </w:t>
      </w:r>
      <w:r>
        <w:t xml:space="preserve">   guilty    </w:t>
      </w:r>
      <w:r>
        <w:t xml:space="preserve">   embarrassed    </w:t>
      </w:r>
      <w:r>
        <w:t xml:space="preserve">   sad    </w:t>
      </w:r>
      <w:r>
        <w:t xml:space="preserve">   Happy    </w:t>
      </w:r>
      <w:r>
        <w:t xml:space="preserve">   Feelings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</dc:title>
  <dcterms:created xsi:type="dcterms:W3CDTF">2021-10-11T06:55:41Z</dcterms:created>
  <dcterms:modified xsi:type="dcterms:W3CDTF">2021-10-11T06:55:41Z</dcterms:modified>
</cp:coreProperties>
</file>