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Feelings 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confundido    </w:t>
      </w:r>
      <w:r>
        <w:t xml:space="preserve">   aburrido    </w:t>
      </w:r>
      <w:r>
        <w:t xml:space="preserve">   enojadas    </w:t>
      </w:r>
      <w:r>
        <w:t xml:space="preserve">   entusiasmados    </w:t>
      </w:r>
      <w:r>
        <w:t xml:space="preserve">   relajados    </w:t>
      </w:r>
      <w:r>
        <w:t xml:space="preserve">   sorprendido    </w:t>
      </w:r>
      <w:r>
        <w:t xml:space="preserve">   cansada    </w:t>
      </w:r>
      <w:r>
        <w:t xml:space="preserve">   orgulloso    </w:t>
      </w:r>
      <w:r>
        <w:t xml:space="preserve">   triste    </w:t>
      </w:r>
      <w:r>
        <w:t xml:space="preserve">   felices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Feelings  </dc:title>
  <dcterms:created xsi:type="dcterms:W3CDTF">2021-10-11T06:54:54Z</dcterms:created>
  <dcterms:modified xsi:type="dcterms:W3CDTF">2021-10-11T06:54:54Z</dcterms:modified>
</cp:coreProperties>
</file>