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Afraid    </w:t>
      </w:r>
      <w:r>
        <w:t xml:space="preserve">   Angry    </w:t>
      </w:r>
      <w:r>
        <w:t xml:space="preserve">   Bored    </w:t>
      </w:r>
      <w:r>
        <w:t xml:space="preserve">   Cold    </w:t>
      </w:r>
      <w:r>
        <w:t xml:space="preserve">   Comfortable    </w:t>
      </w:r>
      <w:r>
        <w:t xml:space="preserve">   Confused    </w:t>
      </w:r>
      <w:r>
        <w:t xml:space="preserve">   Disappointed    </w:t>
      </w:r>
      <w:r>
        <w:t xml:space="preserve">   Excited    </w:t>
      </w:r>
      <w:r>
        <w:t xml:space="preserve">   Happy    </w:t>
      </w:r>
      <w:r>
        <w:t xml:space="preserve">   Jealous    </w:t>
      </w:r>
      <w:r>
        <w:t xml:space="preserve">   Nervous    </w:t>
      </w:r>
      <w:r>
        <w:t xml:space="preserve">   Proud    </w:t>
      </w:r>
      <w:r>
        <w:t xml:space="preserve">   relaxed    </w:t>
      </w:r>
      <w:r>
        <w:t xml:space="preserve">   Sad    </w:t>
      </w:r>
      <w:r>
        <w:t xml:space="preserve">   Scared    </w:t>
      </w:r>
      <w:r>
        <w:t xml:space="preserve">   Thirsty    </w:t>
      </w:r>
      <w:r>
        <w:t xml:space="preserve">   Tired    </w:t>
      </w:r>
      <w:r>
        <w:t xml:space="preserve">   Warm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</dc:title>
  <dcterms:created xsi:type="dcterms:W3CDTF">2021-10-11T06:56:09Z</dcterms:created>
  <dcterms:modified xsi:type="dcterms:W3CDTF">2021-10-11T06:56:09Z</dcterms:modified>
</cp:coreProperties>
</file>