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amused    </w:t>
      </w:r>
      <w:r>
        <w:t xml:space="preserve">   Angry    </w:t>
      </w:r>
      <w:r>
        <w:t xml:space="preserve">   bored    </w:t>
      </w:r>
      <w:r>
        <w:t xml:space="preserve">   cold    </w:t>
      </w:r>
      <w:r>
        <w:t xml:space="preserve">   content    </w:t>
      </w:r>
      <w:r>
        <w:t xml:space="preserve">   delighted    </w:t>
      </w:r>
      <w:r>
        <w:t xml:space="preserve">   depressed    </w:t>
      </w:r>
      <w:r>
        <w:t xml:space="preserve">   embarrassed    </w:t>
      </w:r>
      <w:r>
        <w:t xml:space="preserve">   enthusiastic    </w:t>
      </w:r>
      <w:r>
        <w:t xml:space="preserve">   excited    </w:t>
      </w:r>
      <w:r>
        <w:t xml:space="preserve">   frustrated    </w:t>
      </w:r>
      <w:r>
        <w:t xml:space="preserve">   guilty    </w:t>
      </w:r>
      <w:r>
        <w:t xml:space="preserve">   happy    </w:t>
      </w:r>
      <w:r>
        <w:t xml:space="preserve">   hot    </w:t>
      </w:r>
      <w:r>
        <w:t xml:space="preserve">   hungry    </w:t>
      </w:r>
      <w:r>
        <w:t xml:space="preserve">   interested    </w:t>
      </w:r>
      <w:r>
        <w:t xml:space="preserve">   lonely    </w:t>
      </w:r>
      <w:r>
        <w:t xml:space="preserve">   mad    </w:t>
      </w:r>
      <w:r>
        <w:t xml:space="preserve">   motivated    </w:t>
      </w:r>
      <w:r>
        <w:t xml:space="preserve">   proud    </w:t>
      </w:r>
      <w:r>
        <w:t xml:space="preserve">   sad    </w:t>
      </w:r>
      <w:r>
        <w:t xml:space="preserve">   scared    </w:t>
      </w:r>
      <w:r>
        <w:t xml:space="preserve">   shocked    </w:t>
      </w:r>
      <w:r>
        <w:t xml:space="preserve">   shy    </w:t>
      </w:r>
      <w:r>
        <w:t xml:space="preserve">   sick    </w:t>
      </w:r>
      <w:r>
        <w:t xml:space="preserve">   surprised    </w:t>
      </w:r>
      <w:r>
        <w:t xml:space="preserve">   terrified    </w:t>
      </w:r>
      <w:r>
        <w:t xml:space="preserve">   thirsty    </w:t>
      </w:r>
      <w:r>
        <w:t xml:space="preserve">   tired    </w:t>
      </w:r>
      <w:r>
        <w:t xml:space="preserve">   upset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2021-10-11T06:56:19Z</dcterms:created>
  <dcterms:modified xsi:type="dcterms:W3CDTF">2021-10-11T06:56:19Z</dcterms:modified>
</cp:coreProperties>
</file>