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amused    </w:t>
      </w:r>
      <w:r>
        <w:t xml:space="preserve">   bored    </w:t>
      </w:r>
      <w:r>
        <w:t xml:space="preserve">   disappointing    </w:t>
      </w:r>
      <w:r>
        <w:t xml:space="preserve">   embarrassed    </w:t>
      </w:r>
      <w:r>
        <w:t xml:space="preserve">   exciting    </w:t>
      </w:r>
      <w:r>
        <w:t xml:space="preserve">   frightened    </w:t>
      </w:r>
      <w:r>
        <w:t xml:space="preserve">   interested    </w:t>
      </w:r>
      <w:r>
        <w:t xml:space="preserve">   relaxing    </w:t>
      </w:r>
      <w:r>
        <w:t xml:space="preserve">   satisfied    </w:t>
      </w:r>
      <w:r>
        <w:t xml:space="preserve">   shocking    </w:t>
      </w:r>
      <w:r>
        <w:t xml:space="preserve">   surprise    </w:t>
      </w:r>
      <w:r>
        <w:t xml:space="preserve">   tired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2021-10-11T06:56:39Z</dcterms:created>
  <dcterms:modified xsi:type="dcterms:W3CDTF">2021-10-11T06:56:39Z</dcterms:modified>
</cp:coreProperties>
</file>