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annoyed    </w:t>
      </w:r>
      <w:r>
        <w:t xml:space="preserve">   embarrassed    </w:t>
      </w:r>
      <w:r>
        <w:t xml:space="preserve">   shy    </w:t>
      </w:r>
      <w:r>
        <w:t xml:space="preserve">   jealous    </w:t>
      </w:r>
      <w:r>
        <w:t xml:space="preserve">   moody    </w:t>
      </w:r>
      <w:r>
        <w:t xml:space="preserve">   worried    </w:t>
      </w:r>
      <w:r>
        <w:t xml:space="preserve">   unhappy    </w:t>
      </w:r>
      <w:r>
        <w:t xml:space="preserve">   miserable    </w:t>
      </w:r>
      <w:r>
        <w:t xml:space="preserve">   lonely    </w:t>
      </w:r>
      <w:r>
        <w:t xml:space="preserve">   hurt    </w:t>
      </w:r>
      <w:r>
        <w:t xml:space="preserve">   gloomy    </w:t>
      </w:r>
      <w:r>
        <w:t xml:space="preserve">   disappointed    </w:t>
      </w:r>
      <w:r>
        <w:t xml:space="preserve">   calm    </w:t>
      </w:r>
      <w:r>
        <w:t xml:space="preserve">   thankful    </w:t>
      </w:r>
      <w:r>
        <w:t xml:space="preserve">   terrific    </w:t>
      </w:r>
      <w:r>
        <w:t xml:space="preserve">   silly    </w:t>
      </w:r>
      <w:r>
        <w:t xml:space="preserve">   relaxed    </w:t>
      </w:r>
      <w:r>
        <w:t xml:space="preserve">   proud    </w:t>
      </w:r>
      <w:r>
        <w:t xml:space="preserve">   loved    </w:t>
      </w:r>
      <w:r>
        <w:t xml:space="preserve">   confident    </w:t>
      </w:r>
      <w:r>
        <w:t xml:space="preserve">   cheerful    </w:t>
      </w:r>
      <w:r>
        <w:t xml:space="preserve">   Suprised    </w:t>
      </w:r>
      <w:r>
        <w:t xml:space="preserve">   tired    </w:t>
      </w:r>
      <w:r>
        <w:t xml:space="preserve">   excited    </w:t>
      </w:r>
      <w:r>
        <w:t xml:space="preserve">   scared    </w:t>
      </w:r>
      <w:r>
        <w:t xml:space="preserve">   angry    </w:t>
      </w:r>
      <w:r>
        <w:t xml:space="preserve">   happy    </w:t>
      </w:r>
      <w:r>
        <w:t xml:space="preserve">   sad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2021-10-11T06:56:41Z</dcterms:created>
  <dcterms:modified xsi:type="dcterms:W3CDTF">2021-10-11T06:56:41Z</dcterms:modified>
</cp:coreProperties>
</file>