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Feelings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Jetlag    </w:t>
      </w:r>
      <w:r>
        <w:t xml:space="preserve">   Tired    </w:t>
      </w:r>
      <w:r>
        <w:t xml:space="preserve">   Exhausted    </w:t>
      </w:r>
      <w:r>
        <w:t xml:space="preserve">   Bossy    </w:t>
      </w:r>
      <w:r>
        <w:t xml:space="preserve">   Stupid    </w:t>
      </w:r>
      <w:r>
        <w:t xml:space="preserve">   Disgusted    </w:t>
      </w:r>
      <w:r>
        <w:t xml:space="preserve">   Frightened    </w:t>
      </w:r>
      <w:r>
        <w:t xml:space="preserve">   Shy    </w:t>
      </w:r>
      <w:r>
        <w:t xml:space="preserve">   Upset    </w:t>
      </w:r>
      <w:r>
        <w:t xml:space="preserve">   Guilty    </w:t>
      </w:r>
      <w:r>
        <w:t xml:space="preserve">   Arrogant    </w:t>
      </w:r>
      <w:r>
        <w:t xml:space="preserve">   Bored    </w:t>
      </w:r>
      <w:r>
        <w:t xml:space="preserve">   Confident    </w:t>
      </w:r>
      <w:r>
        <w:t xml:space="preserve">   Negative    </w:t>
      </w:r>
      <w:r>
        <w:t xml:space="preserve">   Positive    </w:t>
      </w:r>
      <w:r>
        <w:t xml:space="preserve">   Stubborn    </w:t>
      </w:r>
      <w:r>
        <w:t xml:space="preserve">   Shocked    </w:t>
      </w:r>
      <w:r>
        <w:t xml:space="preserve">   Joyful    </w:t>
      </w:r>
      <w:r>
        <w:t xml:space="preserve">   Cautious    </w:t>
      </w:r>
      <w:r>
        <w:t xml:space="preserve">   Scared    </w:t>
      </w:r>
      <w:r>
        <w:t xml:space="preserve">   Daydreaming    </w:t>
      </w:r>
      <w:r>
        <w:t xml:space="preserve">   Lonely    </w:t>
      </w:r>
      <w:r>
        <w:t xml:space="preserve">   Disappointed    </w:t>
      </w:r>
      <w:r>
        <w:t xml:space="preserve">   Excited    </w:t>
      </w:r>
      <w:r>
        <w:t xml:space="preserve">   Annoyed    </w:t>
      </w:r>
      <w:r>
        <w:t xml:space="preserve">   Fedup    </w:t>
      </w:r>
      <w:r>
        <w:t xml:space="preserve">   Sad    </w:t>
      </w:r>
      <w:r>
        <w:t xml:space="preserve">   Disbelieving    </w:t>
      </w:r>
      <w:r>
        <w:t xml:space="preserve">   Horrified    </w:t>
      </w:r>
      <w:r>
        <w:t xml:space="preserve">   Lovestruck    </w:t>
      </w:r>
      <w:r>
        <w:t xml:space="preserve">   Greatful    </w:t>
      </w:r>
      <w:r>
        <w:t xml:space="preserve">   Sick    </w:t>
      </w:r>
      <w:r>
        <w:t xml:space="preserve">   Jealous    </w:t>
      </w:r>
      <w:r>
        <w:t xml:space="preserve">   Hungover    </w:t>
      </w:r>
      <w:r>
        <w:t xml:space="preserve">   Offended    </w:t>
      </w:r>
      <w:r>
        <w:t xml:space="preserve">   Envious    </w:t>
      </w:r>
      <w:r>
        <w:t xml:space="preserve">   Hot    </w:t>
      </w:r>
      <w:r>
        <w:t xml:space="preserve">   Determined    </w:t>
      </w:r>
      <w:r>
        <w:t xml:space="preserve">   Cold    </w:t>
      </w:r>
      <w:r>
        <w:t xml:space="preserve">   Hurt    </w:t>
      </w:r>
      <w:r>
        <w:t xml:space="preserve">   Aggressive    </w:t>
      </w:r>
      <w:r>
        <w:t xml:space="preserve">   Anxious    </w:t>
      </w:r>
      <w:r>
        <w:t xml:space="preserve">   Bashful    </w:t>
      </w:r>
      <w:r>
        <w:t xml:space="preserve">   Breaking Point    </w:t>
      </w:r>
      <w:r>
        <w:t xml:space="preserve">   Boiling Point    </w:t>
      </w:r>
      <w:r>
        <w:t xml:space="preserve">   Enraged    </w:t>
      </w:r>
      <w:r>
        <w:t xml:space="preserve">   Cheerful    </w:t>
      </w:r>
      <w:r>
        <w:t xml:space="preserve">   Worried    </w:t>
      </w:r>
      <w:r>
        <w:t xml:space="preserve">   Angry    </w:t>
      </w:r>
      <w:r>
        <w:t xml:space="preserve">   Nervous    </w:t>
      </w:r>
      <w:r>
        <w:t xml:space="preserve">   Happy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Feelings</dc:title>
  <dcterms:created xsi:type="dcterms:W3CDTF">2021-10-11T06:55:39Z</dcterms:created>
  <dcterms:modified xsi:type="dcterms:W3CDTF">2021-10-11T06:55:39Z</dcterms:modified>
</cp:coreProperties>
</file>