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Suprised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Fatige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Enkyete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Scared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Embarrassed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Hungry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Homesick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Swaf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Worried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Anbarase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Nostaljik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Eksite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Angry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Ne've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Kontan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Nervous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Thirsty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Excited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Grangou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Pe'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Annwiye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Sezi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2021-10-11T06:55:44Z</dcterms:created>
  <dcterms:modified xsi:type="dcterms:W3CDTF">2021-10-11T06:55:44Z</dcterms:modified>
</cp:coreProperties>
</file>