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ANGRY    </w:t>
      </w:r>
      <w:r>
        <w:t xml:space="preserve">   ANXIOUS    </w:t>
      </w:r>
      <w:r>
        <w:t xml:space="preserve">   AWFUL    </w:t>
      </w:r>
      <w:r>
        <w:t xml:space="preserve">   BITTER    </w:t>
      </w:r>
      <w:r>
        <w:t xml:space="preserve">   BLAMED    </w:t>
      </w:r>
      <w:r>
        <w:t xml:space="preserve">   ENVIOUS    </w:t>
      </w:r>
      <w:r>
        <w:t xml:space="preserve">   FEARFUL    </w:t>
      </w:r>
      <w:r>
        <w:t xml:space="preserve">   GOOD    </w:t>
      </w:r>
      <w:r>
        <w:t xml:space="preserve">   HAPPY    </w:t>
      </w:r>
      <w:r>
        <w:t xml:space="preserve">   HOPEFUL    </w:t>
      </w:r>
      <w:r>
        <w:t xml:space="preserve">   IGNORED    </w:t>
      </w:r>
      <w:r>
        <w:t xml:space="preserve">   ISOLATED    </w:t>
      </w:r>
      <w:r>
        <w:t xml:space="preserve">   JEALOUS    </w:t>
      </w:r>
      <w:r>
        <w:t xml:space="preserve">   LONEY    </w:t>
      </w:r>
      <w:r>
        <w:t xml:space="preserve">   NAUGHTY    </w:t>
      </w:r>
      <w:r>
        <w:t xml:space="preserve">   PLEASED    </w:t>
      </w:r>
      <w:r>
        <w:t xml:space="preserve">   PROUD    </w:t>
      </w:r>
      <w:r>
        <w:t xml:space="preserve">   SAD    </w:t>
      </w:r>
      <w:r>
        <w:t xml:space="preserve">   SILLY    </w:t>
      </w:r>
      <w:r>
        <w:t xml:space="preserve">   SLEEPY    </w:t>
      </w:r>
      <w:r>
        <w:t xml:space="preserve">   SORRY    </w:t>
      </w:r>
      <w:r>
        <w:t xml:space="preserve">   TIRED    </w:t>
      </w:r>
      <w:r>
        <w:t xml:space="preserve">   UNDERSTOOD    </w:t>
      </w:r>
      <w:r>
        <w:t xml:space="preserve">   WANTED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2021-10-11T06:55:45Z</dcterms:created>
  <dcterms:modified xsi:type="dcterms:W3CDTF">2021-10-11T06:55:45Z</dcterms:modified>
</cp:coreProperties>
</file>