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Feelings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surprised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confused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good, fine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ecstatic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happy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nervous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busy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angry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Feelings</dc:title>
  <dcterms:created xsi:type="dcterms:W3CDTF">2021-10-11T06:55:10Z</dcterms:created>
  <dcterms:modified xsi:type="dcterms:W3CDTF">2021-10-11T06:55:10Z</dcterms:modified>
</cp:coreProperties>
</file>