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Feelings and Emotions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afraid    </w:t>
      </w:r>
      <w:r>
        <w:t xml:space="preserve">   angry    </w:t>
      </w:r>
      <w:r>
        <w:t xml:space="preserve">   bored    </w:t>
      </w:r>
      <w:r>
        <w:t xml:space="preserve">   calm    </w:t>
      </w:r>
      <w:r>
        <w:t xml:space="preserve">   confident    </w:t>
      </w:r>
      <w:r>
        <w:t xml:space="preserve">   confused    </w:t>
      </w:r>
      <w:r>
        <w:t xml:space="preserve">   curious    </w:t>
      </w:r>
      <w:r>
        <w:t xml:space="preserve">   depressed    </w:t>
      </w:r>
      <w:r>
        <w:t xml:space="preserve">   embarrassed    </w:t>
      </w:r>
      <w:r>
        <w:t xml:space="preserve">   excited    </w:t>
      </w:r>
      <w:r>
        <w:t xml:space="preserve">   happy    </w:t>
      </w:r>
      <w:r>
        <w:t xml:space="preserve">   jealous    </w:t>
      </w:r>
      <w:r>
        <w:t xml:space="preserve">   lonely    </w:t>
      </w:r>
      <w:r>
        <w:t xml:space="preserve">   nervous    </w:t>
      </w:r>
      <w:r>
        <w:t xml:space="preserve">   proud    </w:t>
      </w:r>
      <w:r>
        <w:t xml:space="preserve">   sad    </w:t>
      </w:r>
      <w:r>
        <w:t xml:space="preserve">   scared    </w:t>
      </w:r>
      <w:r>
        <w:t xml:space="preserve">   shy    </w:t>
      </w:r>
      <w:r>
        <w:t xml:space="preserve">   stressed    </w:t>
      </w:r>
      <w:r>
        <w:t xml:space="preserve">   thoughtful    </w:t>
      </w:r>
      <w:r>
        <w:t xml:space="preserve">   tired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Feelings and Emotions</dc:title>
  <dcterms:created xsi:type="dcterms:W3CDTF">2021-10-11T06:55:29Z</dcterms:created>
  <dcterms:modified xsi:type="dcterms:W3CDTF">2021-10-11T06:55:29Z</dcterms:modified>
</cp:coreProperties>
</file>