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Feelings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aburrido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Tengo 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muy bien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cansado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triste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nervioso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Tengo calor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asi asi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contento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enojado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Tengo hambre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emocionado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Tengo frio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excelente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muy 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enfermo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Tengo miedo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Feelings </dc:title>
  <dcterms:created xsi:type="dcterms:W3CDTF">2021-10-11T06:55:27Z</dcterms:created>
  <dcterms:modified xsi:type="dcterms:W3CDTF">2021-10-11T06:55:27Z</dcterms:modified>
</cp:coreProperties>
</file>