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Felices Fiestas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dulces    </w:t>
      </w:r>
      <w:r>
        <w:t xml:space="preserve">   flor    </w:t>
      </w:r>
      <w:r>
        <w:t xml:space="preserve">   guirnalda    </w:t>
      </w:r>
      <w:r>
        <w:t xml:space="preserve">   medias    </w:t>
      </w:r>
      <w:r>
        <w:t xml:space="preserve">   amigos    </w:t>
      </w:r>
      <w:r>
        <w:t xml:space="preserve">   amor    </w:t>
      </w:r>
      <w:r>
        <w:t xml:space="preserve">   paz    </w:t>
      </w:r>
      <w:r>
        <w:t xml:space="preserve">   invierno    </w:t>
      </w:r>
      <w:r>
        <w:t xml:space="preserve">   nieve    </w:t>
      </w:r>
      <w:r>
        <w:t xml:space="preserve">   galletas    </w:t>
      </w:r>
      <w:r>
        <w:t xml:space="preserve">   pan de gingibre    </w:t>
      </w:r>
      <w:r>
        <w:t xml:space="preserve">   muneco de nieve    </w:t>
      </w:r>
      <w:r>
        <w:t xml:space="preserve">   menorah    </w:t>
      </w:r>
      <w:r>
        <w:t xml:space="preserve">   ramadan    </w:t>
      </w:r>
      <w:r>
        <w:t xml:space="preserve">   hanakkah    </w:t>
      </w:r>
      <w:r>
        <w:t xml:space="preserve">   kwanzaa    </w:t>
      </w:r>
      <w:r>
        <w:t xml:space="preserve">   rey    </w:t>
      </w:r>
      <w:r>
        <w:t xml:space="preserve">   Santa    </w:t>
      </w:r>
      <w:r>
        <w:t xml:space="preserve">   regalos    </w:t>
      </w:r>
      <w:r>
        <w:t xml:space="preserve">   arbol    </w:t>
      </w:r>
      <w:r>
        <w:t xml:space="preserve">   feliz    </w:t>
      </w:r>
      <w:r>
        <w:t xml:space="preserve">   decoraciones    </w:t>
      </w:r>
      <w:r>
        <w:t xml:space="preserve">   reno    </w:t>
      </w:r>
      <w:r>
        <w:t xml:space="preserve">   luces    </w:t>
      </w:r>
      <w:r>
        <w:t xml:space="preserve">   navidad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Felices Fiestas</dc:title>
  <dcterms:created xsi:type="dcterms:W3CDTF">2021-10-11T06:55:35Z</dcterms:created>
  <dcterms:modified xsi:type="dcterms:W3CDTF">2021-10-11T06:55:35Z</dcterms:modified>
</cp:coreProperties>
</file>