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Felicity  Buckman's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Medium"/>
      </w:pPr>
      <w:r>
        <w:t xml:space="preserve">   dorsey    </w:t>
      </w:r>
      <w:r>
        <w:t xml:space="preserve">   love    </w:t>
      </w:r>
      <w:r>
        <w:t xml:space="preserve">   Jesus    </w:t>
      </w:r>
      <w:r>
        <w:t xml:space="preserve">   toad    </w:t>
      </w:r>
      <w:r>
        <w:t xml:space="preserve">   road    </w:t>
      </w:r>
      <w:r>
        <w:t xml:space="preserve">   coat    </w:t>
      </w:r>
      <w:r>
        <w:t xml:space="preserve">   boat    </w:t>
      </w:r>
      <w:r>
        <w:t xml:space="preserve">   snow    </w:t>
      </w:r>
      <w:r>
        <w:t xml:space="preserve">   blow    </w:t>
      </w:r>
      <w:r>
        <w:t xml:space="preserve">   low    </w:t>
      </w:r>
      <w:r>
        <w:t xml:space="preserve">   grow    </w:t>
      </w:r>
      <w:r>
        <w:t xml:space="preserve">   row    </w:t>
      </w:r>
      <w:r>
        <w:t xml:space="preserve">   show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Felicity  Buckman's Word Search</dc:title>
  <dcterms:created xsi:type="dcterms:W3CDTF">2021-10-11T06:56:23Z</dcterms:created>
  <dcterms:modified xsi:type="dcterms:W3CDTF">2021-10-11T06:56:23Z</dcterms:modified>
</cp:coreProperties>
</file>