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Felines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ONCILLA    </w:t>
      </w:r>
      <w:r>
        <w:t xml:space="preserve">   MARGAY    </w:t>
      </w:r>
      <w:r>
        <w:t xml:space="preserve">   SERVAL    </w:t>
      </w:r>
      <w:r>
        <w:t xml:space="preserve">   BOBCAT    </w:t>
      </w:r>
      <w:r>
        <w:t xml:space="preserve">   WILDCAT    </w:t>
      </w:r>
      <w:r>
        <w:t xml:space="preserve">   PANTHER    </w:t>
      </w:r>
      <w:r>
        <w:t xml:space="preserve">   OCELOT    </w:t>
      </w:r>
      <w:r>
        <w:t xml:space="preserve">   CARACAL    </w:t>
      </w:r>
      <w:r>
        <w:t xml:space="preserve">   TIGER    </w:t>
      </w:r>
      <w:r>
        <w:t xml:space="preserve">   CHEETAH    </w:t>
      </w:r>
      <w:r>
        <w:t xml:space="preserve">   COUGAR    </w:t>
      </w:r>
      <w:r>
        <w:t xml:space="preserve">   JAGUAR    </w:t>
      </w:r>
      <w:r>
        <w:t xml:space="preserve">   LYNX    </w:t>
      </w:r>
      <w:r>
        <w:t xml:space="preserve">   LEOPARD    </w:t>
      </w:r>
      <w:r>
        <w:t xml:space="preserve">   LION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Felines</dc:title>
  <dcterms:created xsi:type="dcterms:W3CDTF">2021-10-11T06:57:20Z</dcterms:created>
  <dcterms:modified xsi:type="dcterms:W3CDTF">2021-10-11T06:57:20Z</dcterms:modified>
</cp:coreProperties>
</file>