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Felipe Alou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Felipe participated in this event for track and baseball.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Felipe live with a white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Felipe's real last name.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siblings did Felipe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Felipe's son'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Felipe's other brother that play in the major leagues?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in the floors of Felipe's apartment?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one of Jose Rojas' jobs?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many days was Felipe on the bus?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floor did Felipe live on in Cocoa?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How many years was Felipe a manager?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Something you need in your passport to get into another country.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job did Felipe have after playing baseball?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Dictator of the Dominican Republic.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language did the Alou brothers speak to one another?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team did Felipe sign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Felipe buy his suit?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team did Felipe get traded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sandwich Felipe tried for the first time.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city did the giants team move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one of Felipe's brothers signed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family members did Felipe play with in the major leagues?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event did Felipe do in track?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people were killed if they were found in the Dominican Republic.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did Felipe buy a suit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laws prohibited Felipe from playing baseball?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important family member did Felipe loose?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did Felipe eat in his suit?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did fans put in a hat for Felipe?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medal did Felipe win in the pan American games for baseball.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Felipe Alou</dc:title>
  <dcterms:created xsi:type="dcterms:W3CDTF">2021-10-11T06:55:46Z</dcterms:created>
  <dcterms:modified xsi:type="dcterms:W3CDTF">2021-10-11T06:55:46Z</dcterms:modified>
</cp:coreProperties>
</file>