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Felipe Alou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years did the Alou brothers play in the Big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Giants traded Felipe to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Felipe did what event in track?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Felipe's "first"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Felipe didn't want 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After being a player Felipe became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parsley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country the DR shares the island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beautiful places that the DR is famous for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Felipe's Mom's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Felipe was on what team for 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Felipe's first...? (food)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Felipe didn't know how to speak what language?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Felipe signed with the "..." first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blacksmith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dictator of the DR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Felipe's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brother played with Felipe on the Giants?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sport that Felipe got famous for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housewife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part of the bus did white people 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Felipe wasn't allowed to talk to "      "  while training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Felipe's low points in life were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horrible masacre during 1937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unfair treatment towards people or things due to a certain trait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Felipe's high points in life were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Felipe couldn't use the same "..." as white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people spoke english to Felipe, what did it sound like to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Felipe's "..." had a big impact on his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Felipe had how many siblings?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Felipe Alou</dc:title>
  <dcterms:created xsi:type="dcterms:W3CDTF">2021-10-11T06:56:06Z</dcterms:created>
  <dcterms:modified xsi:type="dcterms:W3CDTF">2021-10-11T06:56:06Z</dcterms:modified>
</cp:coreProperties>
</file>