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¡Feliz Navidad!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______ ______ consists of Jesus, Mary and Joseph. (In Spanish)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Presents go under the ________. (In Spanish)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decorate their trees with ________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mass you go to on the night of Christmas Eve.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animal was with Jesus in the stable, a “dumb” animal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dance performed by young boys in church on The Feast of The Immaculate Conception?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day before Christmas? (In Spanish)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colorful tissue paper with intricate, festive designs cut out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Jesus was born in _________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Christ __________ is  lit on Christmas Day reminding Christians that Jesus is the light of the world.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Christmas tree was lit up with ________ ________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small gifts are put in this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Happy _________!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People that you are related to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Every year on December 25, millions of people ___________ Christmas. (In Spanish)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Where people go on Christmas morning to celebrate Christmas in a holy manor.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calendar that holds delicious treat behind each day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Sold with Christmas trees and hung up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 What you get under a Christmas tree if your on the nice list? (In Spanish)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Santa delivers all the presents on _______ ______ (In Spanish)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Kids always want ________  for Christmas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Usually put on Christmas trees and have wings (In Spanish)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day before ¡Feliz Año Nuevo!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to say Merry Christmas? (In Spanish)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kind of greeting card you send at Christmas?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Santa’s wife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say at midnight on January 1st. (In Spanish)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kings took a trip to see jesus be born.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Usually every middle school has a ________ ________  and sings for Christmas (In Spanish)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Month We Celebrate Christmas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synonym for gifts.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feeling and having affection towards Christmas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delivers presents on Christmas Day?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candy in Spanish?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Three Wise Men followed the _______ to get to the major where Jesus was.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People show up in a group and sing _________  in front of people's homes during Christmas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you do to a Christmas tree to make a it look beautiful. (In Spanish)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Person who herds sheep (In Spanish)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¡Feliz Navidad!</dc:title>
  <dcterms:created xsi:type="dcterms:W3CDTF">2021-10-10T23:49:16Z</dcterms:created>
  <dcterms:modified xsi:type="dcterms:W3CDTF">2021-10-10T23:49:16Z</dcterms:modified>
</cp:coreProperties>
</file>