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Female Genital Mutilation (FGM)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late complication of FGM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fold of skin surrounding the clitoris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FGM is medically indicated, TRUE or FALSE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early complication of FGM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Partial or total removal of the clitoris and/or the prepuce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'reversal' of FGM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procedure of FGM being rectified following childbirth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Increased risk of this during labour and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Anterior trauma can be caused during birth as anterior tissue may [BLANK] to the urethra or the labial vault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is hihgly likely that during birth, a person with FGM will need 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Partial or total removal of the clitoris and the labia minora, with or without excision of the labia majora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Narrowing of the vaginal orifice with creation of a covering seal by cutting and appositioning the labia minora and/or the labia majora, with or without the excision of the clitoris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FGM is [BLANK] in the UK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types of FGM are there?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Female Genital Mutilation (FGM)</dc:title>
  <dcterms:created xsi:type="dcterms:W3CDTF">2021-10-11T06:57:15Z</dcterms:created>
  <dcterms:modified xsi:type="dcterms:W3CDTF">2021-10-11T06:57:15Z</dcterms:modified>
</cp:coreProperties>
</file>