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Musicians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Ciara    </w:t>
      </w:r>
      <w:r>
        <w:t xml:space="preserve">   Etta James    </w:t>
      </w:r>
      <w:r>
        <w:t xml:space="preserve">   Tracy Chapman    </w:t>
      </w:r>
      <w:r>
        <w:t xml:space="preserve">   Faith Evans    </w:t>
      </w:r>
      <w:r>
        <w:t xml:space="preserve">   Janet Jackson    </w:t>
      </w:r>
      <w:r>
        <w:t xml:space="preserve">   Tina Turner    </w:t>
      </w:r>
      <w:r>
        <w:t xml:space="preserve">   Whitney Houston    </w:t>
      </w:r>
      <w:r>
        <w:t xml:space="preserve">   Rihanna    </w:t>
      </w:r>
      <w:r>
        <w:t xml:space="preserve">   Nicki Minaj    </w:t>
      </w:r>
      <w:r>
        <w:t xml:space="preserve">   Aretha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Musicians</dc:title>
  <dcterms:created xsi:type="dcterms:W3CDTF">2021-10-11T06:56:32Z</dcterms:created>
  <dcterms:modified xsi:type="dcterms:W3CDTF">2021-10-11T06:56:32Z</dcterms:modified>
</cp:coreProperties>
</file>