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Female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 in fetus nourishes the fetus through the umbilical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Fluid surrounding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mature female reproductive cell (egg)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Antigen in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Opening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Nausea in pregnancy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Period of 3 weeks in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1st fetal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abrupt change in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Holds all the digestive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Attaches the fetus to the placenta during gestation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Burning sensation of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Things that you really want during your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swollen vein in the region of the 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baby is born with a deformity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normal time your baby should be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Unborn offspring in the process of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Fluid filled sac that contains and protects a fetus in the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Plugs the cervix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carrying in the womb between conception and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System</dc:title>
  <dcterms:created xsi:type="dcterms:W3CDTF">2021-10-11T06:55:43Z</dcterms:created>
  <dcterms:modified xsi:type="dcterms:W3CDTF">2021-10-11T06:55:43Z</dcterms:modified>
</cp:coreProperties>
</file>