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that results in formation of  a mature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Termination  of menstrual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gonads that produce ova (sex cells)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menses; regular event in female reproductive cycle that allows endometrium to renew itself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sex hormone that causes development and maintenance of female secondary sex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area between the anus and genitals (may be torn during childbirth)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Failure to conceive after 1 year of regular unprotected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Secretion of milk for the nourishment of newborn infants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Hollow, muscular organ that holds and sustains developing offspring until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collective name for the external genitals of the female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System</dc:title>
  <dcterms:created xsi:type="dcterms:W3CDTF">2021-10-11T06:55:45Z</dcterms:created>
  <dcterms:modified xsi:type="dcterms:W3CDTF">2021-10-11T06:55:45Z</dcterms:modified>
</cp:coreProperties>
</file>