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Female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Female pig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Female deer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Female bee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Female chicken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Female bull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Female goat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Female sheep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Female tiger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Female drake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Female gander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Female peacock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Female lion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Female horse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Female swan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Female fox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animals</dc:title>
  <dcterms:created xsi:type="dcterms:W3CDTF">2021-10-11T06:57:22Z</dcterms:created>
  <dcterms:modified xsi:type="dcterms:W3CDTF">2021-10-11T06:57:22Z</dcterms:modified>
</cp:coreProperties>
</file>