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Feminism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formed the South Australian Women’s Suffrage League.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Apart from the the United Kingdom and Australia, where was the feminist movements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lead the feminist movements?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could the Indigenous women be able to vote?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first country to allow women to run for parliament?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devoted her whole career to getting justice for disadvantaged and dispossessed women in her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most significant female in the suffragette's?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had resulted in partially successful legislation after seeking equal opportunity in employment?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first female president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theory of the political, economic, and social equality of the sexes?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women were under WHAT slogan?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did the second feminist wave begin?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Feminism</dc:title>
  <dcterms:created xsi:type="dcterms:W3CDTF">2021-10-11T06:56:30Z</dcterms:created>
  <dcterms:modified xsi:type="dcterms:W3CDTF">2021-10-11T06:56:30Z</dcterms:modified>
</cp:coreProperties>
</file>