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Feminism by Emma Watson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sister    </w:t>
      </w:r>
      <w:r>
        <w:t xml:space="preserve">   opposite    </w:t>
      </w:r>
      <w:r>
        <w:t xml:space="preserve">   submissive    </w:t>
      </w:r>
      <w:r>
        <w:t xml:space="preserve">   success    </w:t>
      </w:r>
      <w:r>
        <w:t xml:space="preserve">   disrespectful    </w:t>
      </w:r>
      <w:r>
        <w:t xml:space="preserve">   respect    </w:t>
      </w:r>
      <w:r>
        <w:t xml:space="preserve">   body    </w:t>
      </w:r>
      <w:r>
        <w:t xml:space="preserve">   wage    </w:t>
      </w:r>
      <w:r>
        <w:t xml:space="preserve">   marriage    </w:t>
      </w:r>
      <w:r>
        <w:t xml:space="preserve">   female    </w:t>
      </w:r>
      <w:r>
        <w:t xml:space="preserve">   male    </w:t>
      </w:r>
      <w:r>
        <w:t xml:space="preserve">   dropout    </w:t>
      </w:r>
      <w:r>
        <w:t xml:space="preserve">   authority    </w:t>
      </w:r>
      <w:r>
        <w:t xml:space="preserve">   bossy    </w:t>
      </w:r>
      <w:r>
        <w:t xml:space="preserve">   theory    </w:t>
      </w:r>
      <w:r>
        <w:t xml:space="preserve">   social    </w:t>
      </w:r>
      <w:r>
        <w:t xml:space="preserve">   belief    </w:t>
      </w:r>
      <w:r>
        <w:t xml:space="preserve">   economic    </w:t>
      </w:r>
      <w:r>
        <w:t xml:space="preserve">   political    </w:t>
      </w:r>
      <w:r>
        <w:t xml:space="preserve">   equal    </w:t>
      </w:r>
      <w:r>
        <w:t xml:space="preserve">   opportunity    </w:t>
      </w:r>
      <w:r>
        <w:t xml:space="preserve">   man-hating    </w:t>
      </w:r>
      <w:r>
        <w:t xml:space="preserve">   change    </w:t>
      </w:r>
      <w:r>
        <w:t xml:space="preserve">   inequality    </w:t>
      </w:r>
      <w:r>
        <w:t xml:space="preserve">   help    </w:t>
      </w:r>
      <w:r>
        <w:t xml:space="preserve">   activist    </w:t>
      </w:r>
      <w:r>
        <w:t xml:space="preserve">   campaign    </w:t>
      </w:r>
      <w:r>
        <w:t xml:space="preserve">   speech    </w:t>
      </w:r>
      <w:r>
        <w:t xml:space="preserve">   women    </w:t>
      </w:r>
      <w:r>
        <w:t xml:space="preserve">   humanitarian    </w:t>
      </w:r>
      <w:r>
        <w:t xml:space="preserve">   freedom    </w:t>
      </w:r>
      <w:r>
        <w:t xml:space="preserve">   solidarity    </w:t>
      </w:r>
      <w:r>
        <w:t xml:space="preserve">   voice    </w:t>
      </w:r>
      <w:r>
        <w:t xml:space="preserve">   controversy    </w:t>
      </w:r>
      <w:r>
        <w:t xml:space="preserve">   victim    </w:t>
      </w:r>
      <w:r>
        <w:t xml:space="preserve">   education    </w:t>
      </w:r>
      <w:r>
        <w:t xml:space="preserve">   involved    </w:t>
      </w:r>
      <w:r>
        <w:t xml:space="preserve">   advocate    </w:t>
      </w:r>
      <w:r>
        <w:t xml:space="preserve">   actor    </w:t>
      </w:r>
      <w:r>
        <w:t xml:space="preserve">   heforshe    </w:t>
      </w:r>
      <w:r>
        <w:t xml:space="preserve">   British    </w:t>
      </w:r>
      <w:r>
        <w:t xml:space="preserve">   rights    </w:t>
      </w:r>
      <w:r>
        <w:t xml:space="preserve">   equality    </w:t>
      </w:r>
      <w:r>
        <w:t xml:space="preserve">   suffragettes    </w:t>
      </w:r>
      <w:r>
        <w:t xml:space="preserve">   suffer    </w:t>
      </w:r>
      <w:r>
        <w:t xml:space="preserve">   gender    </w:t>
      </w:r>
      <w:r>
        <w:t xml:space="preserve">   stereotypes    </w:t>
      </w:r>
      <w:r>
        <w:t xml:space="preserve">   clichés    </w:t>
      </w:r>
      <w:r>
        <w:t xml:space="preserve">   feminist    </w:t>
      </w:r>
      <w:r>
        <w:t xml:space="preserve">   UnitedNations    </w:t>
      </w:r>
      <w:r>
        <w:t xml:space="preserve">   ambassador    </w:t>
      </w:r>
      <w:r>
        <w:t xml:space="preserve">   Goodwill    </w:t>
      </w:r>
      <w:r>
        <w:t xml:space="preserve">   Watson    </w:t>
      </w:r>
      <w:r>
        <w:t xml:space="preserve">   Emma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Feminism by Emma Watson</dc:title>
  <dcterms:created xsi:type="dcterms:W3CDTF">2021-10-11T06:56:10Z</dcterms:created>
  <dcterms:modified xsi:type="dcterms:W3CDTF">2021-10-11T06:56:10Z</dcterms:modified>
</cp:coreProperties>
</file>