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Gabriel and Troy are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made Troy sick enough to go to the hospital in 1941?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Troy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Cory and _________ sing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Cory and Troy's first physical fight begins when Troy grabs _______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Rose learns about Troy's affair, she becomes more involved with her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Rose wants Troy and Cory to finish building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music does Lyons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sport does Cory play?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Troy and Bono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Troy have an affair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Troy and Bono both works in the field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Cory supposed to work afterschool?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Troy's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sport did Troy play in his younger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Cory left for the ______ after high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Bono and Troy meet Alberta?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Fences</dc:title>
  <dcterms:created xsi:type="dcterms:W3CDTF">2021-10-11T06:55:48Z</dcterms:created>
  <dcterms:modified xsi:type="dcterms:W3CDTF">2021-10-11T06:55:48Z</dcterms:modified>
</cp:coreProperties>
</file>