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Fences: by August Wilson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AFFAIR    </w:t>
      </w:r>
      <w:r>
        <w:t xml:space="preserve">   AFRICAN AMERICANS    </w:t>
      </w:r>
      <w:r>
        <w:t xml:space="preserve">   BASEBALL    </w:t>
      </w:r>
      <w:r>
        <w:t xml:space="preserve">   BLUE    </w:t>
      </w:r>
      <w:r>
        <w:t xml:space="preserve">   BONO    </w:t>
      </w:r>
      <w:r>
        <w:t xml:space="preserve">   CORY    </w:t>
      </w:r>
      <w:r>
        <w:t xml:space="preserve">   DEATH    </w:t>
      </w:r>
      <w:r>
        <w:t xml:space="preserve">   DREAMS    </w:t>
      </w:r>
      <w:r>
        <w:t xml:space="preserve">   FOOTBALL    </w:t>
      </w:r>
      <w:r>
        <w:t xml:space="preserve">   FREEDOM    </w:t>
      </w:r>
      <w:r>
        <w:t xml:space="preserve">   GABRIEL    </w:t>
      </w:r>
      <w:r>
        <w:t xml:space="preserve">   GENDER ROLES    </w:t>
      </w:r>
      <w:r>
        <w:t xml:space="preserve">   LYONS    </w:t>
      </w:r>
      <w:r>
        <w:t xml:space="preserve">   MUSIC    </w:t>
      </w:r>
      <w:r>
        <w:t xml:space="preserve">   OPPORTUNITIES    </w:t>
      </w:r>
      <w:r>
        <w:t xml:space="preserve">   PATRIARCHY    </w:t>
      </w:r>
      <w:r>
        <w:t xml:space="preserve">   RACISM    </w:t>
      </w:r>
      <w:r>
        <w:t xml:space="preserve">   ROSE    </w:t>
      </w:r>
      <w:r>
        <w:t xml:space="preserve">   SEGREGATION    </w:t>
      </w:r>
      <w:r>
        <w:t xml:space="preserve">   TROY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Fences: by August Wilson</dc:title>
  <dcterms:created xsi:type="dcterms:W3CDTF">2021-10-11T06:56:26Z</dcterms:created>
  <dcterms:modified xsi:type="dcterms:W3CDTF">2021-10-11T06:56:26Z</dcterms:modified>
</cp:coreProperties>
</file>