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Ferdinand the Bull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Nina    </w:t>
      </w:r>
      <w:r>
        <w:t xml:space="preserve">   Fastest    </w:t>
      </w:r>
      <w:r>
        <w:t xml:space="preserve">   Horns    </w:t>
      </w:r>
      <w:r>
        <w:t xml:space="preserve">   Ring    </w:t>
      </w:r>
      <w:r>
        <w:t xml:space="preserve">   Goat    </w:t>
      </w:r>
      <w:r>
        <w:t xml:space="preserve">   Bull    </w:t>
      </w:r>
      <w:r>
        <w:t xml:space="preserve">   Roughest    </w:t>
      </w:r>
      <w:r>
        <w:t xml:space="preserve">   Fight    </w:t>
      </w:r>
      <w:r>
        <w:t xml:space="preserve">   Maquina    </w:t>
      </w:r>
      <w:r>
        <w:t xml:space="preserve">   Corktree    </w:t>
      </w:r>
      <w:r>
        <w:t xml:space="preserve">   Lupe    </w:t>
      </w:r>
      <w:r>
        <w:t xml:space="preserve">   Bones    </w:t>
      </w:r>
      <w:r>
        <w:t xml:space="preserve">   Spain    </w:t>
      </w:r>
      <w:r>
        <w:t xml:space="preserve">   Madrid    </w:t>
      </w:r>
      <w:r>
        <w:t xml:space="preserve">   Angus    </w:t>
      </w:r>
      <w:r>
        <w:t xml:space="preserve">   Valiente    </w:t>
      </w:r>
      <w:r>
        <w:t xml:space="preserve">   Flower    </w:t>
      </w:r>
      <w:r>
        <w:t xml:space="preserve">   Ferdinand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Ferdinand the Bull </dc:title>
  <dcterms:created xsi:type="dcterms:W3CDTF">2021-11-16T03:33:37Z</dcterms:created>
  <dcterms:modified xsi:type="dcterms:W3CDTF">2021-11-16T03:33:37Z</dcterms:modified>
</cp:coreProperties>
</file>