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Fermentation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used to increase the concentration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Plant used to make vodka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high alcohol concentrations, yeast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Carbohydrate that is converted into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which converts carbohydrates into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Temperature at which yeast works best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alcohol produced by fermentation.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Different beverages are made from different...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Gas is produced in this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biological catalyst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 that yeast works best 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else apart from glucose is needed for this process?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Fermentation</dc:title>
  <dcterms:created xsi:type="dcterms:W3CDTF">2021-10-11T06:56:11Z</dcterms:created>
  <dcterms:modified xsi:type="dcterms:W3CDTF">2021-10-11T06:56:11Z</dcterms:modified>
</cp:coreProperties>
</file>