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Fertilization and Pregnancy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Connects the fetus to the placenta.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levels of this hormone must remain high in order to maintain the corpus luteum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germ layer that is responsible for the development of the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this site for the exchange of nutrients and wastes between mother and fetus.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attachment of the embryo to the endometrium.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outer membrane of a developing embryo.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During this stage, the heart is 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placental hormone that maintains the corpus luteum.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early stage of embryonic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structure that the sperm cells travel through first in order to reach the uterus.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fluid-filled embryonic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Once fertilized, the egg is called a 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Fertilization and Pregnancy</dc:title>
  <dcterms:created xsi:type="dcterms:W3CDTF">2021-10-11T06:56:31Z</dcterms:created>
  <dcterms:modified xsi:type="dcterms:W3CDTF">2021-10-11T06:56:31Z</dcterms:modified>
</cp:coreProperties>
</file>