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Festival de compleanos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Artesanía    </w:t>
      </w:r>
      <w:r>
        <w:t xml:space="preserve">   Invitación    </w:t>
      </w:r>
      <w:r>
        <w:t xml:space="preserve">   Vela    </w:t>
      </w:r>
      <w:r>
        <w:t xml:space="preserve">   Bailando    </w:t>
      </w:r>
      <w:r>
        <w:t xml:space="preserve">   Música    </w:t>
      </w:r>
      <w:r>
        <w:t xml:space="preserve">   Juegos    </w:t>
      </w:r>
      <w:r>
        <w:t xml:space="preserve">   Bolsa de regalos    </w:t>
      </w:r>
      <w:r>
        <w:t xml:space="preserve">   Caramelos    </w:t>
      </w:r>
      <w:r>
        <w:t xml:space="preserve">   Regalos    </w:t>
      </w:r>
      <w:r>
        <w:t xml:space="preserve">   Helado    </w:t>
      </w:r>
      <w:r>
        <w:t xml:space="preserve">   Decoración    </w:t>
      </w:r>
      <w:r>
        <w:t xml:space="preserve">   Pastel    </w:t>
      </w:r>
      <w:r>
        <w:t xml:space="preserve">   Baile    </w:t>
      </w:r>
      <w:r>
        <w:t xml:space="preserve">   Comprar    </w:t>
      </w:r>
      <w:r>
        <w:t xml:space="preserve">   Comer    </w:t>
      </w:r>
      <w:r>
        <w:t xml:space="preserve">   Invitar    </w:t>
      </w:r>
      <w:r>
        <w:t xml:space="preserve">   Celebrar    </w:t>
      </w:r>
      <w:r>
        <w:t xml:space="preserve">   Jugar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de compleanos</dc:title>
  <dcterms:created xsi:type="dcterms:W3CDTF">2021-10-11T06:56:59Z</dcterms:created>
  <dcterms:modified xsi:type="dcterms:W3CDTF">2021-10-11T06:56:59Z</dcterms:modified>
</cp:coreProperties>
</file>