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Festival du Voyageur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CAPOT    </w:t>
      </w:r>
      <w:r>
        <w:t xml:space="preserve">   BARBE    </w:t>
      </w:r>
      <w:r>
        <w:t xml:space="preserve">   BOIS    </w:t>
      </w:r>
      <w:r>
        <w:t xml:space="preserve">   LEO    </w:t>
      </w:r>
      <w:r>
        <w:t xml:space="preserve">   COLONIE    </w:t>
      </w:r>
      <w:r>
        <w:t xml:space="preserve">   RATION    </w:t>
      </w:r>
      <w:r>
        <w:t xml:space="preserve">   CASTOR    </w:t>
      </w:r>
      <w:r>
        <w:t xml:space="preserve">   FLECHE    </w:t>
      </w:r>
      <w:r>
        <w:t xml:space="preserve">   AVIRON    </w:t>
      </w:r>
      <w:r>
        <w:t xml:space="preserve">   FORT    </w:t>
      </w:r>
      <w:r>
        <w:t xml:space="preserve">   TENTE    </w:t>
      </w:r>
      <w:r>
        <w:t xml:space="preserve">   EXCURSION    </w:t>
      </w:r>
      <w:r>
        <w:t xml:space="preserve">   FEU    </w:t>
      </w:r>
      <w:r>
        <w:t xml:space="preserve">   VIOLON    </w:t>
      </w:r>
      <w:r>
        <w:t xml:space="preserve">   CHAPEAU    </w:t>
      </w:r>
      <w:r>
        <w:t xml:space="preserve">   RAQUETTES    </w:t>
      </w:r>
      <w:r>
        <w:t xml:space="preserve">   HIVERNANT    </w:t>
      </w:r>
      <w:r>
        <w:t xml:space="preserve">   NEIGE    </w:t>
      </w:r>
      <w:r>
        <w:t xml:space="preserve">   SAPIN    </w:t>
      </w:r>
      <w:r>
        <w:t xml:space="preserve">   TOQUE    </w:t>
      </w:r>
      <w:r>
        <w:t xml:space="preserve">   CHANSON    </w:t>
      </w:r>
      <w:r>
        <w:t xml:space="preserve">   COYOTE    </w:t>
      </w:r>
      <w:r>
        <w:t xml:space="preserve">   MOCASSIN    </w:t>
      </w:r>
      <w:r>
        <w:t xml:space="preserve">   TRAINEAU    </w:t>
      </w:r>
      <w:r>
        <w:t xml:space="preserve">   FLECHEE    </w:t>
      </w:r>
      <w:r>
        <w:t xml:space="preserve">   MITAINS    </w:t>
      </w:r>
      <w:r>
        <w:t xml:space="preserve">   RAMER    </w:t>
      </w:r>
      <w:r>
        <w:t xml:space="preserve">   RENARD    </w:t>
      </w:r>
      <w:r>
        <w:t xml:space="preserve">   TIRE    </w:t>
      </w:r>
      <w:r>
        <w:t xml:space="preserve">   TAMBOUR    </w:t>
      </w:r>
      <w:r>
        <w:t xml:space="preserve">   LIEVRE    </w:t>
      </w:r>
      <w:r>
        <w:t xml:space="preserve">   COMPAGNIE    </w:t>
      </w:r>
      <w:r>
        <w:t xml:space="preserve">   CARIBOU    </w:t>
      </w:r>
      <w:r>
        <w:t xml:space="preserve">   BAIE    </w:t>
      </w:r>
      <w:r>
        <w:t xml:space="preserve">   LOUP    </w:t>
      </w:r>
      <w:r>
        <w:t xml:space="preserve">   AIGUILLE    </w:t>
      </w:r>
      <w:r>
        <w:t xml:space="preserve">   GALETTE    </w:t>
      </w:r>
      <w:r>
        <w:t xml:space="preserve">   ARC    </w:t>
      </w:r>
      <w:r>
        <w:t xml:space="preserve">   QUEUE    </w:t>
      </w:r>
      <w:r>
        <w:t xml:space="preserve">   LARD    </w:t>
      </w:r>
      <w:r>
        <w:t xml:space="preserve">   GIGUE    </w:t>
      </w:r>
      <w:r>
        <w:t xml:space="preserve">   RIVIERE    </w:t>
      </w:r>
      <w:r>
        <w:t xml:space="preserve">   DANSER    </w:t>
      </w:r>
      <w:r>
        <w:t xml:space="preserve">   MARTRE    </w:t>
      </w:r>
      <w:r>
        <w:t xml:space="preserve">   CUILLIERE    </w:t>
      </w:r>
      <w:r>
        <w:t xml:space="preserve">   HUDSON    </w:t>
      </w:r>
      <w:r>
        <w:t xml:space="preserve">   NORD    </w:t>
      </w:r>
      <w:r>
        <w:t xml:space="preserve">   RELAIS    </w:t>
      </w:r>
      <w:r>
        <w:t xml:space="preserve">   LOUTRE    </w:t>
      </w:r>
      <w:r>
        <w:t xml:space="preserve">   SAC    </w:t>
      </w:r>
      <w:r>
        <w:t xml:space="preserve">   ORIGNAL    </w:t>
      </w:r>
      <w:r>
        <w:t xml:space="preserve">   PARC    </w:t>
      </w:r>
      <w:r>
        <w:t xml:space="preserve">   RIEL    </w:t>
      </w:r>
      <w:r>
        <w:t xml:space="preserve">   PIPE    </w:t>
      </w:r>
      <w:r>
        <w:t xml:space="preserve">   PORTAGE    </w:t>
      </w:r>
      <w:r>
        <w:t xml:space="preserve">   LYNX    </w:t>
      </w:r>
      <w:r>
        <w:t xml:space="preserve">   FOURRURE    </w:t>
      </w:r>
      <w:r>
        <w:t xml:space="preserve">   CHEMISE    </w:t>
      </w:r>
      <w:r>
        <w:t xml:space="preserve">   CORDE    </w:t>
      </w:r>
      <w:r>
        <w:t xml:space="preserve">   MITASSES    </w:t>
      </w:r>
      <w:r>
        <w:t xml:space="preserve">   BALLOT    </w:t>
      </w:r>
      <w:r>
        <w:t xml:space="preserve">   CEINTURE    </w:t>
      </w:r>
      <w:r>
        <w:t xml:space="preserve">   MOUSTIQUE    </w:t>
      </w:r>
      <w:r>
        <w:t xml:space="preserve">   OURS    </w:t>
      </w:r>
      <w:r>
        <w:t xml:space="preserve">   FUSIL    </w:t>
      </w:r>
      <w:r>
        <w:t xml:space="preserve">   TOBOGGAN    </w:t>
      </w:r>
      <w:r>
        <w:t xml:space="preserve">   CHAUDRON    </w:t>
      </w:r>
      <w:r>
        <w:t xml:space="preserve">   BONNET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du Voyageur</dc:title>
  <dcterms:created xsi:type="dcterms:W3CDTF">2021-10-11T06:57:19Z</dcterms:created>
  <dcterms:modified xsi:type="dcterms:W3CDTF">2021-10-11T06:57:19Z</dcterms:modified>
</cp:coreProperties>
</file>