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Fetal alcohol syndrome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Disorder that makes it harder in school and learning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Rapidly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deformities can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Harmful substance that causes birth defects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Lacks the ability to stay steady and 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Alcohol interferes with the delivery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Alcohol crosses to the fetus through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noticeable part on the baby's body of physcial defects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trouble to stay clam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difficulty in the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 facial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Troubles on how they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Birth defects on the child's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Effected during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Alcohol causes the most problems to this organ during developement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should not drink during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Fetal alcohol syndrome</dc:title>
  <dcterms:created xsi:type="dcterms:W3CDTF">2021-10-11T06:56:09Z</dcterms:created>
  <dcterms:modified xsi:type="dcterms:W3CDTF">2021-10-11T06:56:09Z</dcterms:modified>
</cp:coreProperties>
</file>