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Fetch it out of memory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antiapartheid    </w:t>
      </w:r>
      <w:r>
        <w:t xml:space="preserve">   conflict    </w:t>
      </w:r>
      <w:r>
        <w:t xml:space="preserve">   Dennis Brutus    </w:t>
      </w:r>
      <w:r>
        <w:t xml:space="preserve">   fetch    </w:t>
      </w:r>
      <w:r>
        <w:t xml:space="preserve">   Imagry    </w:t>
      </w:r>
      <w:r>
        <w:t xml:space="preserve">   person vs self    </w:t>
      </w:r>
      <w:r>
        <w:t xml:space="preserve">   person vs. person    </w:t>
      </w:r>
      <w:r>
        <w:t xml:space="preserve">   Personification    </w:t>
      </w:r>
      <w:r>
        <w:t xml:space="preserve">   repetition     </w:t>
      </w:r>
      <w:r>
        <w:t xml:space="preserve">   shine    </w:t>
      </w:r>
      <w:r>
        <w:t xml:space="preserve">   Smile    </w:t>
      </w:r>
      <w:r>
        <w:t xml:space="preserve">   symbol    </w:t>
      </w:r>
      <w:r>
        <w:t xml:space="preserve">   verisimilitude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Fetch it out of memory </dc:title>
  <dcterms:created xsi:type="dcterms:W3CDTF">2021-10-11T06:56:14Z</dcterms:created>
  <dcterms:modified xsi:type="dcterms:W3CDTF">2021-10-11T06:56:14Z</dcterms:modified>
</cp:coreProperties>
</file>