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attraction at tournaments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Continent where this feudalism was mostly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stone fortresses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fear of __________ Promoted feudalism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Unwritten agreement between vassals and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land granted to a vassal by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Class of rich people who owned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Owned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Served in military after receiving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knights Armour was very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Code that Knights were expected to live by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document limited the kings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 who signed the Magna Carta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Plague that was in Europe at the same time as feudalism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Vassal to the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Census taken by William the Conqueror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Business organization that set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battle strategy where a city is surrounded and the starved into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Richard the First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plow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agricultural estate ran by the lord and where the peasants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Common form of Government in Medieval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worker who was bound to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type of society that was man centered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 System</dc:title>
  <dcterms:created xsi:type="dcterms:W3CDTF">2021-10-11T06:56:50Z</dcterms:created>
  <dcterms:modified xsi:type="dcterms:W3CDTF">2021-10-11T06:56:50Z</dcterms:modified>
</cp:coreProperties>
</file>