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Feudalism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Artisans    </w:t>
      </w:r>
      <w:r>
        <w:t xml:space="preserve">   Buddhist    </w:t>
      </w:r>
      <w:r>
        <w:t xml:space="preserve">   Bushido    </w:t>
      </w:r>
      <w:r>
        <w:t xml:space="preserve">   Daimyo    </w:t>
      </w:r>
      <w:r>
        <w:t xml:space="preserve">   Edo    </w:t>
      </w:r>
      <w:r>
        <w:t xml:space="preserve">   Emperor    </w:t>
      </w:r>
      <w:r>
        <w:t xml:space="preserve">   Farmers    </w:t>
      </w:r>
      <w:r>
        <w:t xml:space="preserve">   Feudalism    </w:t>
      </w:r>
      <w:r>
        <w:t xml:space="preserve">   Haiku    </w:t>
      </w:r>
      <w:r>
        <w:t xml:space="preserve">   Isolation    </w:t>
      </w:r>
      <w:r>
        <w:t xml:space="preserve">   Japan    </w:t>
      </w:r>
      <w:r>
        <w:t xml:space="preserve">   Kabuki    </w:t>
      </w:r>
      <w:r>
        <w:t xml:space="preserve">   Kyoto    </w:t>
      </w:r>
      <w:r>
        <w:t xml:space="preserve">   Lord    </w:t>
      </w:r>
      <w:r>
        <w:t xml:space="preserve">   Merchants    </w:t>
      </w:r>
      <w:r>
        <w:t xml:space="preserve">   Peasants    </w:t>
      </w:r>
      <w:r>
        <w:t xml:space="preserve">   Samurai    </w:t>
      </w:r>
      <w:r>
        <w:t xml:space="preserve">   Shinto    </w:t>
      </w:r>
      <w:r>
        <w:t xml:space="preserve">   Shogunate    </w:t>
      </w:r>
      <w:r>
        <w:t xml:space="preserve">   Vassals    </w:t>
      </w:r>
      <w:r>
        <w:t xml:space="preserve">   Warriors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 </dc:title>
  <dcterms:created xsi:type="dcterms:W3CDTF">2021-10-11T06:56:35Z</dcterms:created>
  <dcterms:modified xsi:type="dcterms:W3CDTF">2021-10-11T06:56:35Z</dcterms:modified>
</cp:coreProperties>
</file>