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Feudalism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Carolingian    </w:t>
      </w:r>
      <w:r>
        <w:t xml:space="preserve">   Europe    </w:t>
      </w:r>
      <w:r>
        <w:t xml:space="preserve">   Queen    </w:t>
      </w:r>
      <w:r>
        <w:t xml:space="preserve">   King    </w:t>
      </w:r>
      <w:r>
        <w:t xml:space="preserve">   Military Service    </w:t>
      </w:r>
      <w:r>
        <w:t xml:space="preserve">   Loyalty    </w:t>
      </w:r>
      <w:r>
        <w:t xml:space="preserve">   Protection    </w:t>
      </w:r>
      <w:r>
        <w:t xml:space="preserve">   Leadership    </w:t>
      </w:r>
      <w:r>
        <w:t xml:space="preserve">   Dark Ages    </w:t>
      </w:r>
      <w:r>
        <w:t xml:space="preserve">   Middle Ages    </w:t>
      </w:r>
      <w:r>
        <w:t xml:space="preserve">   Pepin    </w:t>
      </w:r>
      <w:r>
        <w:t xml:space="preserve">   Empire    </w:t>
      </w:r>
      <w:r>
        <w:t xml:space="preserve">   Knight    </w:t>
      </w:r>
      <w:r>
        <w:t xml:space="preserve">   Noble    </w:t>
      </w:r>
      <w:r>
        <w:t xml:space="preserve">   Vassal    </w:t>
      </w:r>
      <w:r>
        <w:t xml:space="preserve">   Franks    </w:t>
      </w:r>
      <w:r>
        <w:t xml:space="preserve">   Monarch    </w:t>
      </w:r>
      <w:r>
        <w:t xml:space="preserve">   Peasant    </w:t>
      </w:r>
      <w:r>
        <w:t xml:space="preserve">   Serf    </w:t>
      </w:r>
      <w:r>
        <w:t xml:space="preserve">   Feif    </w:t>
      </w:r>
      <w:r>
        <w:t xml:space="preserve">   Manor    </w:t>
      </w:r>
      <w:r>
        <w:t xml:space="preserve">   Lord    </w:t>
      </w:r>
      <w:r>
        <w:t xml:space="preserve">   Charlemagne    </w:t>
      </w:r>
      <w:r>
        <w:t xml:space="preserve">   Feudalism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Feudalism</dc:title>
  <dcterms:created xsi:type="dcterms:W3CDTF">2021-10-11T06:57:47Z</dcterms:created>
  <dcterms:modified xsi:type="dcterms:W3CDTF">2021-10-11T06:57:47Z</dcterms:modified>
</cp:coreProperties>
</file>