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Feudalism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Social Hierarchy    </w:t>
      </w:r>
      <w:r>
        <w:t xml:space="preserve">   Urbanthe2nd    </w:t>
      </w:r>
      <w:r>
        <w:t xml:space="preserve">   CulturalDiffusion    </w:t>
      </w:r>
      <w:r>
        <w:t xml:space="preserve">   FallofRome    </w:t>
      </w:r>
      <w:r>
        <w:t xml:space="preserve">   Richardthelionheart    </w:t>
      </w:r>
      <w:r>
        <w:t xml:space="preserve">   Jerusalem    </w:t>
      </w:r>
      <w:r>
        <w:t xml:space="preserve">   Byzantine    </w:t>
      </w:r>
      <w:r>
        <w:t xml:space="preserve">   Plague    </w:t>
      </w:r>
      <w:r>
        <w:t xml:space="preserve">   Crusades    </w:t>
      </w:r>
      <w:r>
        <w:t xml:space="preserve">   Charlemagne    </w:t>
      </w:r>
      <w:r>
        <w:t xml:space="preserve">   knights    </w:t>
      </w:r>
      <w:r>
        <w:t xml:space="preserve">   Eastern Orthodox    </w:t>
      </w:r>
      <w:r>
        <w:t xml:space="preserve">   Church    </w:t>
      </w:r>
      <w:r>
        <w:t xml:space="preserve">   pope    </w:t>
      </w:r>
      <w:r>
        <w:t xml:space="preserve">   Fief    </w:t>
      </w:r>
      <w:r>
        <w:t xml:space="preserve">   Constantinople    </w:t>
      </w:r>
      <w:r>
        <w:t xml:space="preserve">   Serf    </w:t>
      </w:r>
      <w:r>
        <w:t xml:space="preserve">   Feudalism    </w:t>
      </w:r>
      <w:r>
        <w:t xml:space="preserve">   Decentralized    </w:t>
      </w:r>
      <w:r>
        <w:t xml:space="preserve">   Saladin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Feudalism Word Search </dc:title>
  <dcterms:created xsi:type="dcterms:W3CDTF">2021-10-11T06:56:30Z</dcterms:created>
  <dcterms:modified xsi:type="dcterms:W3CDTF">2021-10-11T06:56:30Z</dcterms:modified>
</cp:coreProperties>
</file>