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Fever, 1793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empidemic struck Philedelphia?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does Mattie find working for the Free African Society?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the president in 1793?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does Dr. Kerr think is the only thing to save Mattie's mother?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does Mattie try to catch fish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grandpa's previous vocation?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Which Ogilivie daughter got yellow fever?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 Mattie and Nathaniel like to do together?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Does Mattie's mom survive yellow fever?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Mattie gather for food when her and grandpa are stranded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kind of business do the Cooks 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Silas?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does Mattie's grandpa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Polly's job at the coffeehouse?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Mattie love more than anything else in the city?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Does Nell survive yellow fever?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Fever, 1793</dc:title>
  <dcterms:created xsi:type="dcterms:W3CDTF">2021-10-11T06:56:45Z</dcterms:created>
  <dcterms:modified xsi:type="dcterms:W3CDTF">2021-10-11T06:56:45Z</dcterms:modified>
</cp:coreProperties>
</file>