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Fibers, Fabrics, and Finsihes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 geometric designs are woven with what weave?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Weaving is inter-----?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Made on either flat or circular knitting machines.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Yarns float on the surface to give it luster or shine.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Yarns that run lengthwise in woven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diagonal grain of a fabric; provides the greatest stretch in the fabric.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yarns and two needles are used; heavier and sturdier.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extra yarn is used to create a patterned design.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Knitting that involves the production of a whole garment in one piece on a knitting machine so that little or no sewing is required.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Stable knits that lie flat and do not run or ravel.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Yarns that run the crosswise direction, like weft yarns in woven.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Made from fibers, not yarns.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raised surface or nap of a fabric.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Filling yarns pass over and under one or more warp yarns.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Yarns that run crosswise in woven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simplest weave where the filling yarns pass over and under each warp yarn.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Knitting is inter------?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Yarns that run in the lengthwise direction, like warp yarns in woven.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Vertical ribs (columns of stitches) used for neck, wrist, and bottom bands.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common weft knit.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Fibers, Fabrics, and Finsihes</dc:title>
  <dcterms:created xsi:type="dcterms:W3CDTF">2021-10-11T06:57:18Z</dcterms:created>
  <dcterms:modified xsi:type="dcterms:W3CDTF">2021-10-11T06:57:18Z</dcterms:modified>
</cp:coreProperties>
</file>