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Fibres to Fabrics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Examples of __________ fibres are viscose and acetate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 sources include ______ and silk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Cotton grows in ______, moist 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Flax grows in ________, damp 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Examples of synthetic fibres are ___________ and acrylic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_____________ fibres come from plant and animal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Manufactured fibres are created from a ____________ of raw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plant sources include cotton and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 describes the thickness of manufactured fibres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cotton &amp; polyester are mixed together ____________ is created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linen comes from the ________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Wool is the most common ___________ fibre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Silk is produced from a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wool is cleaned and combed it is called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Cotton comes from __________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worms spin __________ of silk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Regenerated fibres contain _____________ because they come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Undesirable properties of cotton are _____________, not very stretchy, burns easily &amp; shrinks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Printing means applying colour and _________ to one side of the fabric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Wool is used to make household products such as blankets, _____________ and rugs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Fibres to Fabrics</dc:title>
  <dcterms:created xsi:type="dcterms:W3CDTF">2021-10-11T06:57:56Z</dcterms:created>
  <dcterms:modified xsi:type="dcterms:W3CDTF">2021-10-11T06:57:56Z</dcterms:modified>
</cp:coreProperties>
</file>