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Fiction and Non-fiction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"title" of an article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wrote the article can be found on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graphs, definitions, ,maps, etc. added to an article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we make the description more vivid by appealing to the 5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quote that can be found in the article and is enlarged and often put in a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who wrote the novel is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characterization when we assume something about a character because of the way the narrator has described them and their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feeling that the story creates for the reader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struggle the characters face, that drives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text is made up we call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 person, place, or an object represents an idea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perspective from which you write a feature article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text presents us with facts and information we call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characterization when the narrator tells us that the character is lazy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way the narrator reveals information about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we attribute human characteristics to something that is non-human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feature is different from a news article in that a feature focuses on how the issue _________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is telling the story from a particular point of view is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mini titles throughout the article to divide article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opening sentence or paragraph of the article, hints at the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lesson we can learn from a story that is universal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Fiction and Non-fiction Terms </dc:title>
  <dcterms:created xsi:type="dcterms:W3CDTF">2021-10-11T06:59:21Z</dcterms:created>
  <dcterms:modified xsi:type="dcterms:W3CDTF">2021-10-11T06:59:21Z</dcterms:modified>
</cp:coreProperties>
</file>